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930EA" w14:textId="77777777" w:rsidR="00B06F14" w:rsidRPr="00B06F14" w:rsidRDefault="00591AFB" w:rsidP="00A913C6">
      <w:pPr>
        <w:pStyle w:val="KTHTitel"/>
      </w:pPr>
      <w:r>
        <w:t>Kravprofil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53"/>
        <w:gridCol w:w="4565"/>
      </w:tblGrid>
      <w:tr w:rsidR="00B06F14" w:rsidRPr="00C04FA0" w14:paraId="0C432DAC" w14:textId="77777777" w:rsidTr="00C31CA2">
        <w:trPr>
          <w:trHeight w:val="616"/>
        </w:trPr>
        <w:tc>
          <w:tcPr>
            <w:tcW w:w="4634" w:type="dxa"/>
          </w:tcPr>
          <w:p w14:paraId="3B062F64" w14:textId="3D84A829" w:rsidR="00B06F14" w:rsidRPr="00C04FA0" w:rsidRDefault="00591AFB" w:rsidP="00EA39AE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Institution </w:t>
            </w:r>
          </w:p>
        </w:tc>
        <w:tc>
          <w:tcPr>
            <w:tcW w:w="4634" w:type="dxa"/>
          </w:tcPr>
          <w:p w14:paraId="7754D383" w14:textId="77777777" w:rsidR="00B06F14" w:rsidRPr="00C04FA0" w:rsidRDefault="00B06F1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Rekryterande chef</w:t>
            </w:r>
          </w:p>
        </w:tc>
      </w:tr>
      <w:tr w:rsidR="006E185D" w:rsidRPr="00C04FA0" w14:paraId="6C0A400D" w14:textId="77777777" w:rsidTr="00C31CA2">
        <w:trPr>
          <w:trHeight w:val="691"/>
        </w:trPr>
        <w:tc>
          <w:tcPr>
            <w:tcW w:w="4634" w:type="dxa"/>
          </w:tcPr>
          <w:p w14:paraId="083BD450" w14:textId="77777777" w:rsidR="006E185D" w:rsidRPr="00C04FA0" w:rsidRDefault="00591AFB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Befattning </w:t>
            </w:r>
          </w:p>
        </w:tc>
        <w:tc>
          <w:tcPr>
            <w:tcW w:w="4634" w:type="dxa"/>
          </w:tcPr>
          <w:p w14:paraId="7A4CB6B5" w14:textId="77777777"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  <w:r w:rsidR="00E063D8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E185D" w:rsidRPr="00C04FA0" w14:paraId="4A58E8D3" w14:textId="77777777" w:rsidTr="00C31CA2">
        <w:trPr>
          <w:trHeight w:val="701"/>
        </w:trPr>
        <w:tc>
          <w:tcPr>
            <w:tcW w:w="4634" w:type="dxa"/>
          </w:tcPr>
          <w:p w14:paraId="60482E21" w14:textId="77777777" w:rsidR="006E185D" w:rsidRPr="00C04FA0" w:rsidRDefault="00591AFB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Önskat startdatum</w:t>
            </w:r>
          </w:p>
        </w:tc>
        <w:tc>
          <w:tcPr>
            <w:tcW w:w="4634" w:type="dxa"/>
          </w:tcPr>
          <w:p w14:paraId="4C1E881F" w14:textId="77777777" w:rsidR="006E185D" w:rsidRPr="00C04FA0" w:rsidRDefault="00591AFB" w:rsidP="00D50BB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Godkänt enligt delegation </w:t>
            </w:r>
            <w:sdt>
              <w:sdtPr>
                <w:rPr>
                  <w:b/>
                  <w:lang w:val="en-US"/>
                </w:rPr>
                <w:id w:val="-183205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</w:p>
        </w:tc>
      </w:tr>
      <w:tr w:rsidR="007C079A" w:rsidRPr="00C04FA0" w14:paraId="3CBF43C6" w14:textId="77777777" w:rsidTr="00C31CA2">
        <w:trPr>
          <w:trHeight w:val="825"/>
        </w:trPr>
        <w:tc>
          <w:tcPr>
            <w:tcW w:w="4634" w:type="dxa"/>
          </w:tcPr>
          <w:p w14:paraId="4FE8BF24" w14:textId="77777777" w:rsidR="007C079A" w:rsidRDefault="007C079A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Lönenivå</w:t>
            </w:r>
          </w:p>
        </w:tc>
        <w:tc>
          <w:tcPr>
            <w:tcW w:w="4634" w:type="dxa"/>
          </w:tcPr>
          <w:p w14:paraId="2EF9B5C6" w14:textId="77777777" w:rsidR="007C079A" w:rsidRDefault="00991264" w:rsidP="00D50BB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Arbetstid i procent</w:t>
            </w:r>
          </w:p>
        </w:tc>
      </w:tr>
    </w:tbl>
    <w:p w14:paraId="1097CA6A" w14:textId="77777777" w:rsidR="00C04FA0" w:rsidRDefault="00C04FA0" w:rsidP="00C04FA0"/>
    <w:p w14:paraId="2A3D02ED" w14:textId="77777777" w:rsidR="007C079A" w:rsidRDefault="007C079A" w:rsidP="00C04FA0"/>
    <w:p w14:paraId="01A5FD57" w14:textId="77777777" w:rsidR="007C079A" w:rsidRDefault="007C079A" w:rsidP="00C04FA0"/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913C6" w14:paraId="6154B120" w14:textId="77777777" w:rsidTr="00947BA4">
        <w:trPr>
          <w:trHeight w:val="650"/>
        </w:trPr>
        <w:tc>
          <w:tcPr>
            <w:tcW w:w="9268" w:type="dxa"/>
          </w:tcPr>
          <w:p w14:paraId="57F4B1C5" w14:textId="77777777" w:rsidR="00A913C6" w:rsidRPr="0010055B" w:rsidRDefault="00A913C6" w:rsidP="00A70B82">
            <w:pPr>
              <w:pStyle w:val="Brdtext"/>
              <w:rPr>
                <w:i/>
              </w:rPr>
            </w:pPr>
            <w:r w:rsidRPr="004D7DFD">
              <w:rPr>
                <w:b/>
                <w:sz w:val="16"/>
                <w:szCs w:val="16"/>
              </w:rPr>
              <w:t>Verksamhet</w:t>
            </w:r>
            <w:r w:rsidR="00EB7FA5">
              <w:rPr>
                <w:b/>
                <w:sz w:val="16"/>
                <w:szCs w:val="16"/>
              </w:rPr>
              <w:t xml:space="preserve">ens </w:t>
            </w:r>
            <w:r>
              <w:rPr>
                <w:b/>
                <w:sz w:val="16"/>
                <w:szCs w:val="16"/>
              </w:rPr>
              <w:t>och befattningens</w:t>
            </w:r>
            <w:r w:rsidR="00A70B82">
              <w:rPr>
                <w:b/>
                <w:sz w:val="16"/>
                <w:szCs w:val="16"/>
              </w:rPr>
              <w:t xml:space="preserve"> mål</w:t>
            </w:r>
          </w:p>
        </w:tc>
      </w:tr>
      <w:tr w:rsidR="00A913C6" w14:paraId="4303D6E0" w14:textId="77777777" w:rsidTr="00947BA4">
        <w:trPr>
          <w:trHeight w:val="1380"/>
        </w:trPr>
        <w:tc>
          <w:tcPr>
            <w:tcW w:w="9268" w:type="dxa"/>
          </w:tcPr>
          <w:p w14:paraId="091C06C6" w14:textId="77777777"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14:paraId="133C8DDC" w14:textId="77777777"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14:paraId="151ADFAE" w14:textId="77777777" w:rsidR="00A913C6" w:rsidRPr="00C04FA0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14:paraId="05571FDA" w14:textId="77777777" w:rsidR="00A913C6" w:rsidRDefault="00A913C6" w:rsidP="00C04FA0"/>
    <w:p w14:paraId="7A6DA4D1" w14:textId="77777777" w:rsidR="00C04FA0" w:rsidRPr="00C04FA0" w:rsidRDefault="00C04FA0" w:rsidP="00C04FA0">
      <w:pPr>
        <w:rPr>
          <w:b/>
          <w:i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C04FA0" w14:paraId="7925D853" w14:textId="77777777" w:rsidTr="00D313D0">
        <w:trPr>
          <w:trHeight w:val="650"/>
        </w:trPr>
        <w:tc>
          <w:tcPr>
            <w:tcW w:w="9268" w:type="dxa"/>
          </w:tcPr>
          <w:p w14:paraId="5B58CFB9" w14:textId="77777777" w:rsidR="00C04FA0" w:rsidRPr="0010055B" w:rsidRDefault="00C04FA0" w:rsidP="00EB7FA5">
            <w:pPr>
              <w:pStyle w:val="Brdtext"/>
              <w:rPr>
                <w:i/>
              </w:rPr>
            </w:pPr>
            <w:r w:rsidRPr="00C04FA0">
              <w:rPr>
                <w:b/>
                <w:sz w:val="16"/>
                <w:szCs w:val="16"/>
              </w:rPr>
              <w:t xml:space="preserve">Arbetsuppgifter </w:t>
            </w:r>
            <w:r>
              <w:rPr>
                <w:b/>
              </w:rPr>
              <w:br/>
            </w:r>
            <w:r w:rsidRPr="00C04FA0">
              <w:rPr>
                <w:i/>
                <w:sz w:val="16"/>
                <w:szCs w:val="16"/>
              </w:rPr>
              <w:t xml:space="preserve">Specificera vilka arbetsuppgifter </w:t>
            </w:r>
            <w:r w:rsidR="0010055B">
              <w:rPr>
                <w:i/>
                <w:sz w:val="16"/>
                <w:szCs w:val="16"/>
              </w:rPr>
              <w:t>som ska ingå i befattningen.</w:t>
            </w:r>
          </w:p>
        </w:tc>
      </w:tr>
      <w:tr w:rsidR="0010055B" w14:paraId="5033EC76" w14:textId="77777777" w:rsidTr="00C31CA2">
        <w:trPr>
          <w:trHeight w:val="3976"/>
        </w:trPr>
        <w:tc>
          <w:tcPr>
            <w:tcW w:w="9268" w:type="dxa"/>
          </w:tcPr>
          <w:p w14:paraId="3BE8EC7A" w14:textId="77777777" w:rsidR="0010055B" w:rsidRDefault="0010055B" w:rsidP="00C04FA0">
            <w:pPr>
              <w:pStyle w:val="Brdtext"/>
              <w:rPr>
                <w:b/>
                <w:sz w:val="16"/>
                <w:szCs w:val="16"/>
              </w:rPr>
            </w:pPr>
          </w:p>
          <w:p w14:paraId="71C4D5C4" w14:textId="77777777" w:rsidR="00087277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  <w:p w14:paraId="2749AB0D" w14:textId="77777777" w:rsidR="00087277" w:rsidRPr="00C04FA0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14:paraId="7303436E" w14:textId="77777777" w:rsidR="00C31CA2" w:rsidRDefault="00C31CA2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14:paraId="067D17ED" w14:textId="77777777" w:rsidTr="00D313D0">
        <w:trPr>
          <w:trHeight w:val="552"/>
        </w:trPr>
        <w:tc>
          <w:tcPr>
            <w:tcW w:w="9268" w:type="dxa"/>
          </w:tcPr>
          <w:p w14:paraId="5F3EC79F" w14:textId="77777777" w:rsidR="00A34231" w:rsidRDefault="00A913C6" w:rsidP="00EB7FA5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Kunskaper och erfarenheter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 xml:space="preserve">ange under </w:t>
            </w:r>
            <w:r w:rsidR="00EB7FA5">
              <w:rPr>
                <w:sz w:val="16"/>
                <w:szCs w:val="16"/>
              </w:rPr>
              <w:t xml:space="preserve">rubriken </w:t>
            </w:r>
            <w:r w:rsidR="00D77DF4">
              <w:rPr>
                <w:sz w:val="16"/>
                <w:szCs w:val="16"/>
              </w:rPr>
              <w:t>”Din roll”</w:t>
            </w:r>
            <w:r w:rsidR="00175F5F">
              <w:rPr>
                <w:sz w:val="16"/>
                <w:szCs w:val="16"/>
              </w:rPr>
              <w:t xml:space="preserve">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="00A34231" w:rsidRPr="00A34231">
              <w:rPr>
                <w:b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Vilka kunskaper, erfarenheter </w:t>
            </w:r>
            <w:r w:rsidR="008C7087">
              <w:rPr>
                <w:i/>
                <w:sz w:val="16"/>
                <w:szCs w:val="16"/>
              </w:rPr>
              <w:t>krävs för befattningen?</w:t>
            </w:r>
            <w:r w:rsidR="008C7087" w:rsidRPr="008C7087">
              <w:rPr>
                <w:i/>
                <w:sz w:val="16"/>
                <w:szCs w:val="16"/>
              </w:rPr>
              <w:t xml:space="preserve"> </w:t>
            </w:r>
            <w:r w:rsidR="00EB7FA5">
              <w:rPr>
                <w:i/>
                <w:sz w:val="16"/>
                <w:szCs w:val="16"/>
              </w:rPr>
              <w:t xml:space="preserve">Var gärna konkret i specifika kunskaper som efterfrågas då det är lättare att mäta.  </w:t>
            </w:r>
            <w:r w:rsidR="008C7087">
              <w:rPr>
                <w:i/>
                <w:sz w:val="16"/>
                <w:szCs w:val="16"/>
              </w:rPr>
              <w:t xml:space="preserve">Ange vilka </w:t>
            </w:r>
            <w:r w:rsidR="008C7087" w:rsidRPr="008C7087">
              <w:rPr>
                <w:i/>
                <w:sz w:val="16"/>
                <w:szCs w:val="16"/>
              </w:rPr>
              <w:t xml:space="preserve">krav som </w:t>
            </w:r>
            <w:r w:rsidR="008C7087">
              <w:rPr>
                <w:i/>
                <w:sz w:val="16"/>
                <w:szCs w:val="16"/>
              </w:rPr>
              <w:t xml:space="preserve">väger tyngst. </w:t>
            </w:r>
          </w:p>
        </w:tc>
      </w:tr>
      <w:tr w:rsidR="00604F5F" w14:paraId="3D5C5616" w14:textId="77777777" w:rsidTr="00C31CA2">
        <w:trPr>
          <w:trHeight w:val="2645"/>
        </w:trPr>
        <w:tc>
          <w:tcPr>
            <w:tcW w:w="9268" w:type="dxa"/>
          </w:tcPr>
          <w:p w14:paraId="080B8790" w14:textId="77777777" w:rsidR="00604F5F" w:rsidRPr="00A913C6" w:rsidRDefault="00604F5F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604F5F" w14:paraId="5740E2AA" w14:textId="77777777" w:rsidTr="00D313D0">
        <w:trPr>
          <w:trHeight w:val="1380"/>
        </w:trPr>
        <w:tc>
          <w:tcPr>
            <w:tcW w:w="9268" w:type="dxa"/>
          </w:tcPr>
          <w:p w14:paraId="1A5F5B5E" w14:textId="77777777" w:rsidR="00604F5F" w:rsidRDefault="00604F5F" w:rsidP="004F190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  <w:r w:rsidR="00A913C6">
              <w:rPr>
                <w:b/>
                <w:sz w:val="16"/>
                <w:szCs w:val="16"/>
              </w:rPr>
              <w:t>kunskaper och erfarenheter</w:t>
            </w:r>
          </w:p>
        </w:tc>
      </w:tr>
    </w:tbl>
    <w:p w14:paraId="6F447277" w14:textId="77777777"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F35F9A" w14:paraId="798071F8" w14:textId="77777777" w:rsidTr="00D313D0">
        <w:trPr>
          <w:trHeight w:val="565"/>
        </w:trPr>
        <w:tc>
          <w:tcPr>
            <w:tcW w:w="9268" w:type="dxa"/>
          </w:tcPr>
          <w:p w14:paraId="2FE82FD9" w14:textId="574C7378" w:rsidR="00A913C6" w:rsidRPr="00A913C6" w:rsidRDefault="00F35F9A" w:rsidP="00D77DF4">
            <w:pPr>
              <w:pStyle w:val="Brdtext"/>
              <w:spacing w:line="480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Personliga </w:t>
            </w:r>
            <w:r w:rsidR="00EB7FA5">
              <w:rPr>
                <w:b/>
                <w:sz w:val="16"/>
                <w:szCs w:val="16"/>
              </w:rPr>
              <w:t>egenskaper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 xml:space="preserve">ange under </w:t>
            </w:r>
            <w:r w:rsidR="00EB7FA5">
              <w:rPr>
                <w:sz w:val="16"/>
                <w:szCs w:val="16"/>
              </w:rPr>
              <w:t xml:space="preserve">rubriken </w:t>
            </w:r>
            <w:r w:rsidR="00D77DF4">
              <w:rPr>
                <w:sz w:val="16"/>
                <w:szCs w:val="16"/>
              </w:rPr>
              <w:t>”Vem är du?”</w:t>
            </w:r>
            <w:r w:rsidR="00175F5F">
              <w:rPr>
                <w:sz w:val="16"/>
                <w:szCs w:val="16"/>
              </w:rPr>
              <w:t xml:space="preserve">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Pr="00A34231">
              <w:rPr>
                <w:b/>
                <w:sz w:val="16"/>
                <w:szCs w:val="16"/>
              </w:rPr>
              <w:br/>
            </w:r>
            <w:r w:rsidRPr="00A34231">
              <w:rPr>
                <w:i/>
                <w:sz w:val="16"/>
                <w:szCs w:val="16"/>
              </w:rPr>
              <w:t xml:space="preserve">Vilka </w:t>
            </w:r>
            <w:r w:rsidR="00802D15">
              <w:rPr>
                <w:i/>
                <w:sz w:val="16"/>
                <w:szCs w:val="16"/>
              </w:rPr>
              <w:t xml:space="preserve">personliga </w:t>
            </w:r>
            <w:r w:rsidR="0017588D">
              <w:rPr>
                <w:i/>
                <w:sz w:val="16"/>
                <w:szCs w:val="16"/>
              </w:rPr>
              <w:t>förmågor</w:t>
            </w:r>
            <w:r w:rsidR="00374E95">
              <w:rPr>
                <w:i/>
                <w:sz w:val="16"/>
                <w:szCs w:val="16"/>
              </w:rPr>
              <w:t xml:space="preserve"> - kompetenser</w:t>
            </w:r>
            <w:r w:rsidR="008C7087">
              <w:rPr>
                <w:i/>
                <w:sz w:val="16"/>
                <w:szCs w:val="16"/>
              </w:rPr>
              <w:t xml:space="preserve"> krävs, exempelvis</w:t>
            </w:r>
            <w:r w:rsidR="00802D15">
              <w:rPr>
                <w:i/>
                <w:sz w:val="16"/>
                <w:szCs w:val="16"/>
              </w:rPr>
              <w:t xml:space="preserve"> självständighet, </w:t>
            </w:r>
            <w:r w:rsidR="00B86F92">
              <w:rPr>
                <w:i/>
                <w:sz w:val="16"/>
                <w:szCs w:val="16"/>
              </w:rPr>
              <w:t>samarbetsförmåga</w:t>
            </w:r>
            <w:r w:rsidR="00802D15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802D15">
              <w:rPr>
                <w:i/>
                <w:sz w:val="16"/>
                <w:szCs w:val="16"/>
              </w:rPr>
              <w:t>et</w:t>
            </w:r>
            <w:r w:rsidR="008C7087">
              <w:rPr>
                <w:i/>
                <w:sz w:val="16"/>
                <w:szCs w:val="16"/>
              </w:rPr>
              <w:t>c</w:t>
            </w:r>
            <w:r w:rsidR="0017588D">
              <w:rPr>
                <w:i/>
                <w:sz w:val="16"/>
                <w:szCs w:val="16"/>
              </w:rPr>
              <w:t>.</w:t>
            </w:r>
            <w:proofErr w:type="gramEnd"/>
            <w:r w:rsidR="00A913C6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802D15" w14:paraId="5C78D483" w14:textId="77777777" w:rsidTr="00C31CA2">
        <w:trPr>
          <w:trHeight w:val="3631"/>
        </w:trPr>
        <w:tc>
          <w:tcPr>
            <w:tcW w:w="9268" w:type="dxa"/>
          </w:tcPr>
          <w:p w14:paraId="4FA124A3" w14:textId="77777777" w:rsidR="008C708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Krav</w:t>
            </w:r>
          </w:p>
          <w:p w14:paraId="740770A1" w14:textId="77777777" w:rsidR="00A913C6" w:rsidRDefault="00A913C6" w:rsidP="004F1904">
            <w:pPr>
              <w:pStyle w:val="Brdtext"/>
              <w:rPr>
                <w:b/>
                <w:sz w:val="16"/>
                <w:szCs w:val="16"/>
              </w:rPr>
            </w:pPr>
            <w:r w:rsidRPr="00802D15">
              <w:t>1</w:t>
            </w:r>
            <w:r>
              <w:t>)</w:t>
            </w:r>
            <w:r>
              <w:br/>
            </w:r>
            <w:bookmarkStart w:id="0" w:name="_GoBack"/>
            <w:bookmarkEnd w:id="0"/>
            <w:r>
              <w:br/>
              <w:t>2)</w:t>
            </w:r>
            <w:r>
              <w:br/>
            </w:r>
            <w:r>
              <w:br/>
              <w:t>3)</w:t>
            </w:r>
            <w:r>
              <w:br/>
            </w:r>
            <w:r>
              <w:br/>
              <w:t>4)</w:t>
            </w:r>
            <w:r>
              <w:br/>
            </w:r>
            <w:r>
              <w:br/>
              <w:t>5)</w:t>
            </w:r>
            <w:r>
              <w:br/>
            </w:r>
          </w:p>
        </w:tc>
      </w:tr>
      <w:tr w:rsidR="00087277" w14:paraId="6B130738" w14:textId="77777777" w:rsidTr="00C31CA2">
        <w:trPr>
          <w:trHeight w:val="1118"/>
        </w:trPr>
        <w:tc>
          <w:tcPr>
            <w:tcW w:w="9268" w:type="dxa"/>
          </w:tcPr>
          <w:p w14:paraId="227D8187" w14:textId="77777777"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Meriterande</w:t>
            </w:r>
            <w:r>
              <w:rPr>
                <w:b/>
                <w:sz w:val="16"/>
                <w:szCs w:val="16"/>
              </w:rPr>
              <w:br/>
            </w:r>
          </w:p>
          <w:p w14:paraId="43DEED03" w14:textId="77777777" w:rsidR="00C31CA2" w:rsidRDefault="00C31CA2" w:rsidP="004F1904">
            <w:pPr>
              <w:pStyle w:val="Brdtext"/>
              <w:rPr>
                <w:b/>
                <w:sz w:val="16"/>
                <w:szCs w:val="16"/>
              </w:rPr>
            </w:pPr>
          </w:p>
          <w:p w14:paraId="5A37652E" w14:textId="77777777" w:rsidR="00C31CA2" w:rsidRDefault="00C31CA2" w:rsidP="004F1904">
            <w:pPr>
              <w:pStyle w:val="Brdtext"/>
              <w:rPr>
                <w:b/>
                <w:sz w:val="16"/>
                <w:szCs w:val="16"/>
              </w:rPr>
            </w:pPr>
          </w:p>
          <w:p w14:paraId="1A316E6E" w14:textId="77777777" w:rsidR="00C31CA2" w:rsidRDefault="00C31CA2" w:rsidP="004F1904">
            <w:pPr>
              <w:pStyle w:val="Brdtext"/>
              <w:rPr>
                <w:b/>
                <w:sz w:val="16"/>
                <w:szCs w:val="16"/>
              </w:rPr>
            </w:pPr>
          </w:p>
          <w:p w14:paraId="756627D5" w14:textId="77777777" w:rsidR="00C31CA2" w:rsidRDefault="00C31CA2" w:rsidP="004F1904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14:paraId="5408DE76" w14:textId="77777777" w:rsidR="000070C5" w:rsidRDefault="000070C5" w:rsidP="000070C5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0070C5" w14:paraId="28738E99" w14:textId="77777777" w:rsidTr="00947BA4">
        <w:trPr>
          <w:trHeight w:val="816"/>
        </w:trPr>
        <w:tc>
          <w:tcPr>
            <w:tcW w:w="9268" w:type="dxa"/>
          </w:tcPr>
          <w:p w14:paraId="734B3D17" w14:textId="77777777" w:rsidR="000070C5" w:rsidRPr="0010055B" w:rsidRDefault="000070C5" w:rsidP="00372A46">
            <w:pPr>
              <w:pStyle w:val="Brdtext"/>
              <w:spacing w:line="480" w:lineRule="auto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Utbildning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 xml:space="preserve">ange under </w:t>
            </w:r>
            <w:r w:rsidR="00EB7FA5">
              <w:rPr>
                <w:sz w:val="16"/>
                <w:szCs w:val="16"/>
              </w:rPr>
              <w:t>rubriken</w:t>
            </w:r>
            <w:r w:rsidR="00372A46">
              <w:rPr>
                <w:sz w:val="16"/>
                <w:szCs w:val="16"/>
              </w:rPr>
              <w:t xml:space="preserve"> </w:t>
            </w:r>
            <w:r w:rsidR="00AB4995">
              <w:rPr>
                <w:sz w:val="16"/>
                <w:szCs w:val="16"/>
              </w:rPr>
              <w:t xml:space="preserve">”Vem är du?” </w:t>
            </w:r>
            <w:r w:rsidR="00175F5F">
              <w:rPr>
                <w:sz w:val="16"/>
                <w:szCs w:val="16"/>
              </w:rPr>
              <w:t xml:space="preserve"> i annonstexten</w:t>
            </w:r>
            <w:r w:rsidR="00175F5F" w:rsidRPr="00175F5F">
              <w:rPr>
                <w:sz w:val="16"/>
                <w:szCs w:val="16"/>
              </w:rPr>
              <w:t>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Vilken utbildning krävs för befattningen? T</w:t>
            </w:r>
            <w:r w:rsidRPr="0010055B">
              <w:rPr>
                <w:i/>
                <w:sz w:val="16"/>
                <w:szCs w:val="16"/>
              </w:rPr>
              <w:t xml:space="preserve">änk på att inte </w:t>
            </w:r>
            <w:r>
              <w:rPr>
                <w:i/>
                <w:sz w:val="16"/>
                <w:szCs w:val="16"/>
              </w:rPr>
              <w:t>sätta för snäva krav på utbildni</w:t>
            </w:r>
            <w:r w:rsidR="00EB7FA5">
              <w:rPr>
                <w:i/>
                <w:sz w:val="16"/>
                <w:szCs w:val="16"/>
              </w:rPr>
              <w:t xml:space="preserve">ng om detta inte är nödvändigt erfarenhet kan eventuellt vara mer relevant. </w:t>
            </w:r>
          </w:p>
        </w:tc>
      </w:tr>
      <w:tr w:rsidR="000070C5" w14:paraId="479373CF" w14:textId="77777777" w:rsidTr="00C31CA2">
        <w:trPr>
          <w:trHeight w:val="1190"/>
        </w:trPr>
        <w:tc>
          <w:tcPr>
            <w:tcW w:w="9268" w:type="dxa"/>
          </w:tcPr>
          <w:p w14:paraId="74324524" w14:textId="77777777"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070C5" w14:paraId="5799ACC1" w14:textId="77777777" w:rsidTr="00C31CA2">
        <w:trPr>
          <w:trHeight w:val="1263"/>
        </w:trPr>
        <w:tc>
          <w:tcPr>
            <w:tcW w:w="9268" w:type="dxa"/>
          </w:tcPr>
          <w:p w14:paraId="7ECE9E3E" w14:textId="77777777"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>Meriterande utbildning</w:t>
            </w:r>
          </w:p>
        </w:tc>
      </w:tr>
    </w:tbl>
    <w:p w14:paraId="3D85483F" w14:textId="77777777"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14:paraId="2D4D3845" w14:textId="77777777" w:rsidTr="00D313D0">
        <w:trPr>
          <w:trHeight w:val="402"/>
        </w:trPr>
        <w:tc>
          <w:tcPr>
            <w:tcW w:w="9268" w:type="dxa"/>
          </w:tcPr>
          <w:p w14:paraId="3D317473" w14:textId="77777777" w:rsidR="008C7087" w:rsidRDefault="00A34231" w:rsidP="00087277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="008C7087">
              <w:rPr>
                <w:b/>
                <w:sz w:val="16"/>
                <w:szCs w:val="16"/>
              </w:rPr>
              <w:t>vrigt</w:t>
            </w:r>
            <w:r w:rsidR="008C7087">
              <w:rPr>
                <w:b/>
                <w:sz w:val="16"/>
                <w:szCs w:val="16"/>
              </w:rPr>
              <w:br/>
            </w:r>
            <w:r w:rsidR="00D071F0">
              <w:rPr>
                <w:i/>
                <w:sz w:val="16"/>
                <w:szCs w:val="16"/>
              </w:rPr>
              <w:t>Ange övrigt</w:t>
            </w:r>
          </w:p>
        </w:tc>
      </w:tr>
      <w:tr w:rsidR="00087277" w14:paraId="3CEEFDE6" w14:textId="77777777" w:rsidTr="00C31CA2">
        <w:trPr>
          <w:trHeight w:val="2971"/>
        </w:trPr>
        <w:tc>
          <w:tcPr>
            <w:tcW w:w="9268" w:type="dxa"/>
          </w:tcPr>
          <w:p w14:paraId="06747667" w14:textId="77777777"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87277" w14:paraId="09FFC60D" w14:textId="77777777" w:rsidTr="00D313D0">
        <w:trPr>
          <w:trHeight w:val="797"/>
        </w:trPr>
        <w:tc>
          <w:tcPr>
            <w:tcW w:w="9268" w:type="dxa"/>
          </w:tcPr>
          <w:p w14:paraId="378F280A" w14:textId="77777777" w:rsidR="00087277" w:rsidRDefault="00087277" w:rsidP="00087277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</w:p>
        </w:tc>
      </w:tr>
    </w:tbl>
    <w:p w14:paraId="345D9FF7" w14:textId="77777777" w:rsidR="00A34231" w:rsidRPr="00B06F14" w:rsidRDefault="00A34231" w:rsidP="00B06F14">
      <w:pPr>
        <w:pStyle w:val="Brdtext"/>
      </w:pPr>
    </w:p>
    <w:sectPr w:rsidR="00A34231" w:rsidRPr="00B06F14" w:rsidSect="00D313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304" w:bottom="1474" w:left="1474" w:header="652" w:footer="794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A488" w14:textId="77777777" w:rsidR="003E4D6C" w:rsidRDefault="003E4D6C" w:rsidP="00AB37AC">
      <w:r>
        <w:separator/>
      </w:r>
    </w:p>
  </w:endnote>
  <w:endnote w:type="continuationSeparator" w:id="0">
    <w:p w14:paraId="5378FF63" w14:textId="77777777" w:rsidR="003E4D6C" w:rsidRDefault="003E4D6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2375142E" w14:textId="77777777" w:rsidTr="007A0DF9">
      <w:tc>
        <w:tcPr>
          <w:tcW w:w="7994" w:type="dxa"/>
        </w:tcPr>
        <w:p w14:paraId="3D79F14C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0A2AB52C" w14:textId="77777777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305E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305E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5D93EF38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8FDEDF4" w14:textId="77777777" w:rsidTr="007A0DF9">
      <w:tc>
        <w:tcPr>
          <w:tcW w:w="7994" w:type="dxa"/>
        </w:tcPr>
        <w:p w14:paraId="6993B103" w14:textId="77777777"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14:paraId="61FAAE4F" w14:textId="77777777"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A70B82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A70B82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709EA100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E85E6" w14:textId="77777777" w:rsidR="003E4D6C" w:rsidRDefault="003E4D6C" w:rsidP="00AB37AC">
      <w:r>
        <w:separator/>
      </w:r>
    </w:p>
  </w:footnote>
  <w:footnote w:type="continuationSeparator" w:id="0">
    <w:p w14:paraId="079F286F" w14:textId="77777777" w:rsidR="003E4D6C" w:rsidRDefault="003E4D6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14:paraId="747E8AB7" w14:textId="77777777" w:rsidTr="00916344">
      <w:trPr>
        <w:trHeight w:val="238"/>
      </w:trPr>
      <w:tc>
        <w:tcPr>
          <w:tcW w:w="4740" w:type="dxa"/>
        </w:tcPr>
        <w:p w14:paraId="305D702A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0BA4BDDF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4A14D9D8" w14:textId="77777777"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14:paraId="1CF61866" w14:textId="77777777"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14:paraId="2812CE3C" w14:textId="77777777" w:rsidR="006A7494" w:rsidRPr="00271F0E" w:rsidRDefault="006A7494" w:rsidP="007A0DF9">
          <w:pPr>
            <w:pStyle w:val="HeaderBold"/>
          </w:pPr>
        </w:p>
      </w:tc>
    </w:tr>
    <w:tr w:rsidR="006A7494" w14:paraId="072FA531" w14:textId="77777777" w:rsidTr="007A0DF9">
      <w:tc>
        <w:tcPr>
          <w:tcW w:w="4740" w:type="dxa"/>
        </w:tcPr>
        <w:p w14:paraId="359C9427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52EC77CE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14:paraId="54BCF94B" w14:textId="77777777"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14:paraId="70B49BD1" w14:textId="77777777"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14:paraId="5BCA9E81" w14:textId="77777777" w:rsidR="006A7494" w:rsidRPr="00D6309B" w:rsidRDefault="006A7494" w:rsidP="007A0DF9">
          <w:pPr>
            <w:pStyle w:val="Sidhuvud"/>
          </w:pPr>
        </w:p>
      </w:tc>
    </w:tr>
    <w:tr w:rsidR="006A7494" w14:paraId="55C83226" w14:textId="77777777" w:rsidTr="00916344">
      <w:trPr>
        <w:trHeight w:val="238"/>
      </w:trPr>
      <w:tc>
        <w:tcPr>
          <w:tcW w:w="9116" w:type="dxa"/>
          <w:gridSpan w:val="5"/>
        </w:tcPr>
        <w:p w14:paraId="49E0F29C" w14:textId="77777777" w:rsidR="006A7494" w:rsidRPr="006A7494" w:rsidRDefault="006A7494" w:rsidP="006A7494">
          <w:pPr>
            <w:pStyle w:val="HeaderBold"/>
          </w:pPr>
        </w:p>
      </w:tc>
    </w:tr>
    <w:tr w:rsidR="006A7494" w14:paraId="25BA36D5" w14:textId="77777777" w:rsidTr="007A0DF9">
      <w:tc>
        <w:tcPr>
          <w:tcW w:w="9116" w:type="dxa"/>
          <w:gridSpan w:val="5"/>
        </w:tcPr>
        <w:p w14:paraId="7C38AFB9" w14:textId="77777777" w:rsidR="006A7494" w:rsidRPr="006A7494" w:rsidRDefault="006A7494" w:rsidP="006A7494">
          <w:pPr>
            <w:pStyle w:val="Sidhuvud"/>
          </w:pPr>
        </w:p>
      </w:tc>
    </w:tr>
  </w:tbl>
  <w:p w14:paraId="73D64F22" w14:textId="77777777"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14:paraId="12ACBF43" w14:textId="77777777" w:rsidTr="003F35E7">
      <w:trPr>
        <w:trHeight w:val="238"/>
      </w:trPr>
      <w:tc>
        <w:tcPr>
          <w:tcW w:w="3521" w:type="dxa"/>
          <w:vMerge w:val="restart"/>
        </w:tcPr>
        <w:p w14:paraId="1A28EECB" w14:textId="77777777" w:rsidR="006A7494" w:rsidRDefault="00591AFB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val="en-US"/>
            </w:rPr>
            <w:drawing>
              <wp:inline distT="0" distB="0" distL="0" distR="0" wp14:anchorId="15D254E5" wp14:editId="410F9A80">
                <wp:extent cx="2114550" cy="956003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956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2F5D9C0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538119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3086FAE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5B1302B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9919FCF" w14:textId="77777777" w:rsidR="006A7494" w:rsidRPr="006A7494" w:rsidRDefault="006A7494" w:rsidP="006A7494">
          <w:pPr>
            <w:pStyle w:val="HeaderBold"/>
          </w:pPr>
        </w:p>
      </w:tc>
    </w:tr>
    <w:tr w:rsidR="006A7494" w14:paraId="20FBFE3D" w14:textId="77777777" w:rsidTr="007A0DF9">
      <w:tc>
        <w:tcPr>
          <w:tcW w:w="3521" w:type="dxa"/>
          <w:vMerge/>
        </w:tcPr>
        <w:p w14:paraId="083238DF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09BC7A16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1EA464E0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23BEB8C6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66C33DC6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B25B775" w14:textId="77777777" w:rsidR="006A7494" w:rsidRPr="006A7494" w:rsidRDefault="006A7494" w:rsidP="006A7494">
          <w:pPr>
            <w:pStyle w:val="Sidhuvud"/>
          </w:pPr>
        </w:p>
      </w:tc>
    </w:tr>
    <w:tr w:rsidR="006A7494" w14:paraId="473435EA" w14:textId="77777777" w:rsidTr="003F35E7">
      <w:trPr>
        <w:trHeight w:val="238"/>
      </w:trPr>
      <w:tc>
        <w:tcPr>
          <w:tcW w:w="3521" w:type="dxa"/>
          <w:vMerge/>
        </w:tcPr>
        <w:p w14:paraId="7E553203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256CA4B6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53F7AB43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5F721EAD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80FBDE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EF5CFDD" w14:textId="77777777" w:rsidR="006A7494" w:rsidRPr="006A7494" w:rsidRDefault="006A7494" w:rsidP="006A7494">
          <w:pPr>
            <w:pStyle w:val="HeaderBold"/>
          </w:pPr>
        </w:p>
      </w:tc>
    </w:tr>
    <w:tr w:rsidR="006A7494" w14:paraId="335D9BB3" w14:textId="77777777" w:rsidTr="007A0DF9">
      <w:tc>
        <w:tcPr>
          <w:tcW w:w="3521" w:type="dxa"/>
          <w:vMerge/>
        </w:tcPr>
        <w:p w14:paraId="390529AD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161C9942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6230306C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6DBE88F5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41990428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264154C4" w14:textId="77777777" w:rsidR="006A7494" w:rsidRPr="006A7494" w:rsidRDefault="006A7494" w:rsidP="006A7494">
          <w:pPr>
            <w:pStyle w:val="Sidhuvud"/>
          </w:pPr>
        </w:p>
      </w:tc>
    </w:tr>
    <w:tr w:rsidR="006A7494" w14:paraId="4F898D78" w14:textId="77777777" w:rsidTr="003F35E7">
      <w:trPr>
        <w:trHeight w:val="238"/>
      </w:trPr>
      <w:tc>
        <w:tcPr>
          <w:tcW w:w="3521" w:type="dxa"/>
          <w:vMerge/>
        </w:tcPr>
        <w:p w14:paraId="292AFA38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70CE082A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2B1C1A96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7034B28C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30B29EB2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4F7ED3A0" w14:textId="77777777" w:rsidR="006A7494" w:rsidRPr="006A7494" w:rsidRDefault="006A7494" w:rsidP="006A7494">
          <w:pPr>
            <w:pStyle w:val="HeaderBold"/>
          </w:pPr>
        </w:p>
      </w:tc>
    </w:tr>
    <w:tr w:rsidR="006A7494" w14:paraId="43C954AD" w14:textId="77777777" w:rsidTr="007A0DF9">
      <w:tc>
        <w:tcPr>
          <w:tcW w:w="3521" w:type="dxa"/>
          <w:vMerge/>
        </w:tcPr>
        <w:p w14:paraId="6B052775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3FC79ECD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6823FC81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479ADF7E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1B7CBD91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1B812085" w14:textId="77777777" w:rsidR="006A7494" w:rsidRPr="006A7494" w:rsidRDefault="006A7494" w:rsidP="006A7494">
          <w:pPr>
            <w:pStyle w:val="Sidhuvud"/>
          </w:pPr>
        </w:p>
      </w:tc>
    </w:tr>
    <w:tr w:rsidR="006A7494" w14:paraId="50AE70C1" w14:textId="77777777" w:rsidTr="003F35E7">
      <w:trPr>
        <w:trHeight w:val="238"/>
      </w:trPr>
      <w:tc>
        <w:tcPr>
          <w:tcW w:w="3521" w:type="dxa"/>
          <w:vMerge/>
        </w:tcPr>
        <w:p w14:paraId="1DC239D5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3F3150B5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61F20FA9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1E4FB36B" w14:textId="77777777"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14:paraId="72A2CE5C" w14:textId="77777777"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14:paraId="6AD38BFE" w14:textId="77777777" w:rsidR="006A7494" w:rsidRPr="006A7494" w:rsidRDefault="006A7494" w:rsidP="006A7494">
          <w:pPr>
            <w:pStyle w:val="HeaderBold"/>
          </w:pPr>
        </w:p>
      </w:tc>
    </w:tr>
    <w:tr w:rsidR="006A7494" w14:paraId="61826618" w14:textId="77777777" w:rsidTr="007A0DF9">
      <w:tc>
        <w:tcPr>
          <w:tcW w:w="3521" w:type="dxa"/>
          <w:vMerge/>
        </w:tcPr>
        <w:p w14:paraId="4F288217" w14:textId="77777777"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14:paraId="60138E5C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69494FBD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3C84EA37" w14:textId="77777777"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14:paraId="521A10AD" w14:textId="77777777"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14:paraId="4CFEAEBD" w14:textId="77777777" w:rsidR="006A7494" w:rsidRPr="006A7494" w:rsidRDefault="006A7494" w:rsidP="006A7494">
          <w:pPr>
            <w:pStyle w:val="Sidhuvud"/>
          </w:pPr>
        </w:p>
      </w:tc>
    </w:tr>
  </w:tbl>
  <w:p w14:paraId="629393F6" w14:textId="77777777" w:rsidR="00A011CC" w:rsidRDefault="00A011CC" w:rsidP="00A011CC">
    <w:pPr>
      <w:pStyle w:val="Sidhuvud"/>
    </w:pPr>
  </w:p>
  <w:p w14:paraId="52A03E20" w14:textId="77777777" w:rsidR="00A011CC" w:rsidRDefault="00A011CC" w:rsidP="00A011CC">
    <w:pPr>
      <w:pStyle w:val="Sidhuvud"/>
    </w:pPr>
  </w:p>
  <w:p w14:paraId="687C31D5" w14:textId="77777777"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7606ED"/>
    <w:multiLevelType w:val="hybridMultilevel"/>
    <w:tmpl w:val="C17C2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440"/>
    <w:multiLevelType w:val="hybridMultilevel"/>
    <w:tmpl w:val="12CA34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C3CB4"/>
    <w:multiLevelType w:val="multilevel"/>
    <w:tmpl w:val="0FF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14"/>
    <w:rsid w:val="000070C5"/>
    <w:rsid w:val="00037A26"/>
    <w:rsid w:val="00087277"/>
    <w:rsid w:val="000B4D37"/>
    <w:rsid w:val="000F0D78"/>
    <w:rsid w:val="0010055B"/>
    <w:rsid w:val="001621F9"/>
    <w:rsid w:val="0017588D"/>
    <w:rsid w:val="00175F5F"/>
    <w:rsid w:val="0018642A"/>
    <w:rsid w:val="001F3547"/>
    <w:rsid w:val="002179BC"/>
    <w:rsid w:val="002749BA"/>
    <w:rsid w:val="002A115A"/>
    <w:rsid w:val="002E47D4"/>
    <w:rsid w:val="00310604"/>
    <w:rsid w:val="00311343"/>
    <w:rsid w:val="00326A21"/>
    <w:rsid w:val="00354E81"/>
    <w:rsid w:val="00372A46"/>
    <w:rsid w:val="00374E95"/>
    <w:rsid w:val="00383258"/>
    <w:rsid w:val="003A221F"/>
    <w:rsid w:val="003B55F6"/>
    <w:rsid w:val="003C5C7A"/>
    <w:rsid w:val="003D5E50"/>
    <w:rsid w:val="003E4D6C"/>
    <w:rsid w:val="003F0FAA"/>
    <w:rsid w:val="003F35E7"/>
    <w:rsid w:val="00484AB4"/>
    <w:rsid w:val="004A3440"/>
    <w:rsid w:val="00516DE4"/>
    <w:rsid w:val="00523FF5"/>
    <w:rsid w:val="0053274D"/>
    <w:rsid w:val="00547786"/>
    <w:rsid w:val="00547E65"/>
    <w:rsid w:val="0057553D"/>
    <w:rsid w:val="00591AFB"/>
    <w:rsid w:val="005E76D4"/>
    <w:rsid w:val="00604F5F"/>
    <w:rsid w:val="00611DEC"/>
    <w:rsid w:val="006574CC"/>
    <w:rsid w:val="00692949"/>
    <w:rsid w:val="006A7494"/>
    <w:rsid w:val="006C3154"/>
    <w:rsid w:val="006E185D"/>
    <w:rsid w:val="00730430"/>
    <w:rsid w:val="007305E9"/>
    <w:rsid w:val="007835A7"/>
    <w:rsid w:val="00792464"/>
    <w:rsid w:val="007B03F4"/>
    <w:rsid w:val="007C079A"/>
    <w:rsid w:val="007F3C19"/>
    <w:rsid w:val="007F67AA"/>
    <w:rsid w:val="00802D15"/>
    <w:rsid w:val="00825507"/>
    <w:rsid w:val="00832979"/>
    <w:rsid w:val="008408F1"/>
    <w:rsid w:val="00863257"/>
    <w:rsid w:val="00873303"/>
    <w:rsid w:val="008815CA"/>
    <w:rsid w:val="008822FA"/>
    <w:rsid w:val="0088368B"/>
    <w:rsid w:val="008C25DE"/>
    <w:rsid w:val="008C7087"/>
    <w:rsid w:val="008E4593"/>
    <w:rsid w:val="00916344"/>
    <w:rsid w:val="00922FFA"/>
    <w:rsid w:val="009361E7"/>
    <w:rsid w:val="00981197"/>
    <w:rsid w:val="00991264"/>
    <w:rsid w:val="009A3428"/>
    <w:rsid w:val="009A59C3"/>
    <w:rsid w:val="00A011CC"/>
    <w:rsid w:val="00A34231"/>
    <w:rsid w:val="00A37248"/>
    <w:rsid w:val="00A506FD"/>
    <w:rsid w:val="00A704E3"/>
    <w:rsid w:val="00A70B82"/>
    <w:rsid w:val="00A77340"/>
    <w:rsid w:val="00A833EA"/>
    <w:rsid w:val="00A913C6"/>
    <w:rsid w:val="00AA3946"/>
    <w:rsid w:val="00AB37AC"/>
    <w:rsid w:val="00AB4995"/>
    <w:rsid w:val="00AB5D2D"/>
    <w:rsid w:val="00AE299D"/>
    <w:rsid w:val="00AF0371"/>
    <w:rsid w:val="00B0095B"/>
    <w:rsid w:val="00B02309"/>
    <w:rsid w:val="00B06F14"/>
    <w:rsid w:val="00B411DA"/>
    <w:rsid w:val="00B5121A"/>
    <w:rsid w:val="00B676AF"/>
    <w:rsid w:val="00B86F92"/>
    <w:rsid w:val="00B90528"/>
    <w:rsid w:val="00BA6253"/>
    <w:rsid w:val="00BC64D7"/>
    <w:rsid w:val="00BD10EE"/>
    <w:rsid w:val="00BE4F36"/>
    <w:rsid w:val="00C04FA0"/>
    <w:rsid w:val="00C06690"/>
    <w:rsid w:val="00C31CA2"/>
    <w:rsid w:val="00C46B7C"/>
    <w:rsid w:val="00C65034"/>
    <w:rsid w:val="00C87FA2"/>
    <w:rsid w:val="00D071F0"/>
    <w:rsid w:val="00D2245B"/>
    <w:rsid w:val="00D313D0"/>
    <w:rsid w:val="00D50BB4"/>
    <w:rsid w:val="00D77DF4"/>
    <w:rsid w:val="00E02C90"/>
    <w:rsid w:val="00E063D8"/>
    <w:rsid w:val="00E179F1"/>
    <w:rsid w:val="00E61ED9"/>
    <w:rsid w:val="00EA39AE"/>
    <w:rsid w:val="00EB07F4"/>
    <w:rsid w:val="00EB1D22"/>
    <w:rsid w:val="00EB7FA5"/>
    <w:rsid w:val="00EF1D64"/>
    <w:rsid w:val="00F35F9A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1C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3" w:qFormat="1"/>
    <w:lsdException w:name="heading 2" w:uiPriority="3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A6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52EA-465D-44E9-8264-1B65708A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KTH_Grundmall</Template>
  <TotalTime>0</TotalTime>
  <Pages>3</Pages>
  <Words>174</Words>
  <Characters>927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2019-10-22T12:52:00Z</dcterms:created>
  <dcterms:modified xsi:type="dcterms:W3CDTF">2019-10-22T12:52:00Z</dcterms:modified>
</cp:coreProperties>
</file>